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  <w:gridCol w:w="1067"/>
      </w:tblGrid>
      <w:tr w:rsidR="00B96514" w:rsidRPr="00996A38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B96514" w:rsidRPr="00996A38" w:rsidRDefault="00487939" w:rsidP="00177FD3">
            <w:pPr>
              <w:pStyle w:val="PersonalName"/>
              <w:jc w:val="center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lang w:eastAsia="zh-TW"/>
                </w:rPr>
                <w:id w:val="1389845768"/>
                <w:placeholder>
                  <w:docPart w:val="0D1D43FBA4744A4CBE20C1D5AFDC786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77FD3" w:rsidRPr="00996A38">
                  <w:rPr>
                    <w:rFonts w:ascii="標楷體" w:eastAsia="標楷體" w:hAnsi="標楷體" w:hint="eastAsia"/>
                    <w:lang w:eastAsia="zh-TW"/>
                  </w:rPr>
                  <w:t>高雄市教保人員職業工會承辦</w:t>
                </w:r>
                <w:proofErr w:type="gramStart"/>
                <w:r w:rsidR="00177FD3" w:rsidRPr="00996A38">
                  <w:rPr>
                    <w:rFonts w:ascii="標楷體" w:eastAsia="標楷體" w:hAnsi="標楷體" w:hint="eastAsia"/>
                    <w:lang w:eastAsia="zh-TW"/>
                  </w:rPr>
                  <w:t>光武非營利</w:t>
                </w:r>
                <w:proofErr w:type="gramEnd"/>
                <w:r w:rsidR="00177FD3" w:rsidRPr="00996A38">
                  <w:rPr>
                    <w:rFonts w:ascii="標楷體" w:eastAsia="標楷體" w:hAnsi="標楷體" w:hint="eastAsia"/>
                    <w:lang w:eastAsia="zh-TW"/>
                  </w:rPr>
                  <w:t>幼兒園　徵才招募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B96514" w:rsidRPr="00996A38" w:rsidRDefault="00134A68">
            <w:pPr>
              <w:spacing w:after="0" w:line="240" w:lineRule="auto"/>
              <w:ind w:left="71" w:hanging="71"/>
              <w:jc w:val="right"/>
              <w:rPr>
                <w:rFonts w:ascii="標楷體" w:eastAsia="標楷體" w:hAnsi="標楷體"/>
                <w:lang w:eastAsia="zh-TW"/>
              </w:rPr>
            </w:pPr>
            <w:r w:rsidRPr="00996A38">
              <w:rPr>
                <w:rFonts w:ascii="標楷體" w:eastAsia="標楷體" w:hAnsi="標楷體" w:hint="eastAsia"/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6C4D87F8" wp14:editId="75661AD8">
                      <wp:extent cx="548640" cy="640080"/>
                      <wp:effectExtent l="0" t="0" r="3810" b="762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AE53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93A29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" fillcolor="#d3ce98" strokecolor="#6b7d72" strokeweight=".5pt">
                      <w10:anchorlock/>
                    </v:rect>
                  </w:pict>
                </mc:Fallback>
              </mc:AlternateContent>
            </w:r>
          </w:p>
        </w:tc>
      </w:tr>
      <w:tr w:rsidR="00B96514" w:rsidRPr="00996A38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B96514" w:rsidRPr="00996A38" w:rsidRDefault="00C2537B">
            <w:pPr>
              <w:spacing w:after="0" w:line="240" w:lineRule="auto"/>
              <w:jc w:val="center"/>
              <w:rPr>
                <w:rFonts w:ascii="標楷體" w:eastAsia="標楷體" w:hAnsi="標楷體"/>
                <w:caps/>
                <w:color w:val="FFFFFF" w:themeColor="background1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caps/>
                  <w:color w:val="FFFFFF" w:themeColor="background1"/>
                  <w:sz w:val="24"/>
                  <w:szCs w:val="24"/>
                  <w:lang w:eastAsia="zh-TW"/>
                </w:rPr>
                <w:alias w:val="地址"/>
                <w:tag w:val="Address"/>
                <w:id w:val="-203863747"/>
                <w:placeholder>
                  <w:docPart w:val="1828EE2785CF435FA0943D07D513FDD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Pr="00996A38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高雄市鳳山區維新路124號9樓之</w:t>
                </w:r>
                <w:r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1　電話：07.740-6188　傳真:07.740-7188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B96514" w:rsidRPr="00996A38" w:rsidRDefault="00B96514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177FD3" w:rsidRPr="00996A38" w:rsidRDefault="00177FD3" w:rsidP="00175E8D">
      <w:pPr>
        <w:ind w:firstLineChars="200" w:firstLine="440"/>
        <w:rPr>
          <w:rFonts w:ascii="標楷體" w:eastAsia="標楷體" w:hAnsi="標楷體"/>
          <w:lang w:eastAsia="zh-TW"/>
        </w:rPr>
      </w:pPr>
      <w:r w:rsidRPr="00996A38">
        <w:rPr>
          <w:rFonts w:ascii="標楷體" w:eastAsia="標楷體" w:hAnsi="標楷體" w:hint="eastAsia"/>
          <w:lang w:eastAsia="zh-TW"/>
        </w:rPr>
        <w:t>當幼兒園是鄰近社區、貼近社區家長的生活，家長就可以很安心地去工作，孩子也可以很自然的在社區長大，和社區的關係很密切，成長過程有</w:t>
      </w:r>
      <w:proofErr w:type="gramStart"/>
      <w:r w:rsidRPr="00996A38">
        <w:rPr>
          <w:rFonts w:ascii="標楷體" w:eastAsia="標楷體" w:hAnsi="標楷體" w:hint="eastAsia"/>
          <w:lang w:eastAsia="zh-TW"/>
        </w:rPr>
        <w:t>很</w:t>
      </w:r>
      <w:proofErr w:type="gramEnd"/>
      <w:r w:rsidRPr="00996A38">
        <w:rPr>
          <w:rFonts w:ascii="標楷體" w:eastAsia="標楷體" w:hAnsi="標楷體" w:hint="eastAsia"/>
          <w:lang w:eastAsia="zh-TW"/>
        </w:rPr>
        <w:t>棒的基礎，長大以後不管都能挺得住，因為社區長大的小孩永遠是有根的。</w:t>
      </w:r>
    </w:p>
    <w:p w:rsidR="00177FD3" w:rsidRPr="00996A38" w:rsidRDefault="00177FD3" w:rsidP="00177FD3">
      <w:pPr>
        <w:rPr>
          <w:rFonts w:ascii="標楷體" w:eastAsia="標楷體" w:hAnsi="標楷體"/>
          <w:lang w:eastAsia="zh-TW"/>
        </w:rPr>
      </w:pPr>
      <w:r w:rsidRPr="00996A38">
        <w:rPr>
          <w:rFonts w:ascii="標楷體" w:eastAsia="標楷體" w:hAnsi="標楷體" w:hint="eastAsia"/>
          <w:lang w:eastAsia="zh-TW"/>
        </w:rPr>
        <w:t xml:space="preserve">    這不是夢想，而是高雄教保</w:t>
      </w:r>
      <w:r w:rsidR="00680427" w:rsidRPr="00996A38">
        <w:rPr>
          <w:rFonts w:ascii="標楷體" w:eastAsia="標楷體" w:hAnsi="標楷體" w:hint="eastAsia"/>
          <w:lang w:eastAsia="zh-TW"/>
        </w:rPr>
        <w:t>人員職業</w:t>
      </w:r>
      <w:r w:rsidRPr="00996A38">
        <w:rPr>
          <w:rFonts w:ascii="標楷體" w:eastAsia="標楷體" w:hAnsi="標楷體" w:hint="eastAsia"/>
          <w:lang w:eastAsia="zh-TW"/>
        </w:rPr>
        <w:t>工會一直以來在實踐的理念，未來我們需</w:t>
      </w:r>
      <w:bookmarkStart w:id="0" w:name="_GoBack"/>
      <w:bookmarkEnd w:id="0"/>
      <w:r w:rsidRPr="00996A38">
        <w:rPr>
          <w:rFonts w:ascii="標楷體" w:eastAsia="標楷體" w:hAnsi="標楷體" w:hint="eastAsia"/>
          <w:lang w:eastAsia="zh-TW"/>
        </w:rPr>
        <w:t>要更多的教保工作朋友們加入我們的行列，在相互合作、信任和平等的夥伴關係中，共同來陪伴社區的孩子，連結社區的資源參與其中，讓照顧工作不單只是家庭、教保工作者的事，而是社區一同協力、互助的生活網絡。</w:t>
      </w:r>
    </w:p>
    <w:p w:rsidR="00177FD3" w:rsidRPr="00996A38" w:rsidRDefault="00177FD3" w:rsidP="00177FD3">
      <w:pPr>
        <w:rPr>
          <w:rFonts w:ascii="標楷體" w:eastAsia="標楷體" w:hAnsi="標楷體"/>
          <w:lang w:eastAsia="zh-TW"/>
        </w:rPr>
      </w:pPr>
      <w:r w:rsidRPr="00996A38">
        <w:rPr>
          <w:rFonts w:ascii="標楷體" w:eastAsia="標楷體" w:hAnsi="標楷體" w:hint="eastAsia"/>
          <w:lang w:eastAsia="zh-TW"/>
        </w:rPr>
        <w:t xml:space="preserve">    假如你</w:t>
      </w:r>
      <w:r w:rsidR="00680427" w:rsidRPr="00996A38">
        <w:rPr>
          <w:rFonts w:ascii="標楷體" w:eastAsia="標楷體" w:hAnsi="標楷體" w:hint="eastAsia"/>
          <w:lang w:eastAsia="zh-TW"/>
        </w:rPr>
        <w:t>對於實踐這個理念有興趣，不管你有多年輕，不論你的教保經驗有多資深</w:t>
      </w:r>
      <w:r w:rsidRPr="00996A38">
        <w:rPr>
          <w:rFonts w:ascii="標楷體" w:eastAsia="標楷體" w:hAnsi="標楷體" w:hint="eastAsia"/>
          <w:lang w:eastAsia="zh-TW"/>
        </w:rPr>
        <w:t>，只要你懷有一個熱情的心，你保有理想性，都歡迎你來與我們認識，你可以聽聽我們的想法，也可以讓我們聽聽你的期待。</w:t>
      </w:r>
    </w:p>
    <w:p w:rsidR="00177FD3" w:rsidRPr="00996A38" w:rsidRDefault="00177FD3" w:rsidP="00996A38">
      <w:pPr>
        <w:snapToGrid w:val="0"/>
        <w:spacing w:after="0" w:line="240" w:lineRule="auto"/>
        <w:rPr>
          <w:rFonts w:ascii="標楷體" w:eastAsia="標楷體" w:hAnsi="標楷體"/>
          <w:b/>
          <w:color w:val="002060"/>
          <w:sz w:val="24"/>
          <w:szCs w:val="24"/>
          <w:lang w:eastAsia="zh-TW"/>
        </w:rPr>
      </w:pPr>
      <w:r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時間：</w:t>
      </w:r>
      <w:r w:rsidR="00175E8D"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105/</w:t>
      </w:r>
      <w:r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12/04(</w:t>
      </w:r>
      <w:r w:rsidR="00175E8D"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星期</w:t>
      </w:r>
      <w:r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日) 09:00-</w:t>
      </w:r>
      <w:r w:rsidR="00CB1857"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12</w:t>
      </w:r>
      <w:r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:00</w:t>
      </w:r>
    </w:p>
    <w:p w:rsidR="00177FD3" w:rsidRPr="00996A38" w:rsidRDefault="00177FD3" w:rsidP="00996A38">
      <w:pPr>
        <w:snapToGrid w:val="0"/>
        <w:spacing w:after="0" w:line="240" w:lineRule="auto"/>
        <w:rPr>
          <w:rFonts w:ascii="標楷體" w:eastAsia="標楷體" w:hAnsi="標楷體"/>
          <w:b/>
          <w:color w:val="002060"/>
          <w:sz w:val="24"/>
          <w:szCs w:val="24"/>
          <w:lang w:eastAsia="zh-TW"/>
        </w:rPr>
      </w:pPr>
      <w:r w:rsidRPr="00996A38">
        <w:rPr>
          <w:rFonts w:ascii="標楷體" w:eastAsia="標楷體" w:hAnsi="標楷體" w:hint="eastAsia"/>
          <w:b/>
          <w:color w:val="002060"/>
          <w:sz w:val="24"/>
          <w:szCs w:val="24"/>
          <w:lang w:eastAsia="zh-TW"/>
        </w:rPr>
        <w:t>地點：高雄市鳳山區維新路124號9樓之1(近大東捷運站2號出口)</w:t>
      </w:r>
    </w:p>
    <w:p w:rsidR="00177FD3" w:rsidRPr="00996A38" w:rsidRDefault="00177FD3" w:rsidP="00996A38">
      <w:pPr>
        <w:snapToGrid w:val="0"/>
        <w:spacing w:after="0" w:line="240" w:lineRule="auto"/>
        <w:rPr>
          <w:rFonts w:ascii="標楷體" w:eastAsia="標楷體" w:hAnsi="標楷體"/>
        </w:rPr>
      </w:pPr>
      <w:proofErr w:type="spellStart"/>
      <w:r w:rsidRPr="00996A38">
        <w:rPr>
          <w:rFonts w:ascii="標楷體" w:eastAsia="標楷體" w:hAnsi="標楷體"/>
        </w:rPr>
        <w:t>流程</w:t>
      </w:r>
      <w:proofErr w:type="spellEnd"/>
      <w:r w:rsidRPr="00996A38">
        <w:rPr>
          <w:rFonts w:ascii="標楷體" w:eastAsia="標楷體" w:hAnsi="標楷體"/>
        </w:rPr>
        <w:t>：</w:t>
      </w:r>
    </w:p>
    <w:tbl>
      <w:tblPr>
        <w:tblStyle w:val="aa"/>
        <w:tblW w:w="8330" w:type="dxa"/>
        <w:jc w:val="center"/>
        <w:tblLook w:val="04A0" w:firstRow="1" w:lastRow="0" w:firstColumn="1" w:lastColumn="0" w:noHBand="0" w:noVBand="1"/>
      </w:tblPr>
      <w:tblGrid>
        <w:gridCol w:w="2411"/>
        <w:gridCol w:w="5919"/>
      </w:tblGrid>
      <w:tr w:rsidR="00177FD3" w:rsidRPr="00996A38" w:rsidTr="00996A38">
        <w:trPr>
          <w:trHeight w:val="518"/>
          <w:jc w:val="center"/>
        </w:trPr>
        <w:tc>
          <w:tcPr>
            <w:tcW w:w="2411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r w:rsidRPr="00996A38">
              <w:rPr>
                <w:rFonts w:ascii="標楷體" w:eastAsia="標楷體" w:hAnsi="標楷體" w:hint="eastAsia"/>
              </w:rPr>
              <w:t>12/04(日)</w:t>
            </w:r>
          </w:p>
        </w:tc>
        <w:tc>
          <w:tcPr>
            <w:tcW w:w="5919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96A38">
              <w:rPr>
                <w:rFonts w:ascii="標楷體" w:eastAsia="標楷體" w:hAnsi="標楷體" w:hint="eastAsia"/>
              </w:rPr>
              <w:t>活動流程</w:t>
            </w:r>
            <w:proofErr w:type="spellEnd"/>
          </w:p>
        </w:tc>
      </w:tr>
      <w:tr w:rsidR="00996A38" w:rsidRPr="00996A38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996A38" w:rsidRPr="00996A38" w:rsidRDefault="00996A38" w:rsidP="00E66EAB">
            <w:pPr>
              <w:jc w:val="center"/>
              <w:rPr>
                <w:rFonts w:ascii="標楷體" w:eastAsia="標楷體" w:hAnsi="標楷體" w:hint="eastAsia"/>
              </w:rPr>
            </w:pPr>
            <w:r w:rsidRPr="00996A38">
              <w:rPr>
                <w:rFonts w:ascii="標楷體" w:eastAsia="標楷體" w:hAnsi="標楷體" w:hint="eastAsia"/>
              </w:rPr>
              <w:t>09:00-09:50</w:t>
            </w:r>
          </w:p>
        </w:tc>
        <w:tc>
          <w:tcPr>
            <w:tcW w:w="5919" w:type="dxa"/>
            <w:vAlign w:val="center"/>
          </w:tcPr>
          <w:p w:rsidR="00996A38" w:rsidRPr="00996A38" w:rsidRDefault="00996A38" w:rsidP="00E66EAB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996A38">
              <w:rPr>
                <w:rFonts w:ascii="標楷體" w:eastAsia="標楷體" w:hAnsi="標楷體" w:hint="eastAsia"/>
                <w:lang w:eastAsia="zh-TW"/>
              </w:rPr>
              <w:t>認識與期待、介紹工會與成員、參與夥伴相互認識</w:t>
            </w:r>
          </w:p>
        </w:tc>
      </w:tr>
      <w:tr w:rsidR="00177FD3" w:rsidRPr="00996A38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r w:rsidRPr="00996A38">
              <w:rPr>
                <w:rFonts w:ascii="標楷體" w:eastAsia="標楷體" w:hAnsi="標楷體" w:hint="eastAsia"/>
              </w:rPr>
              <w:t>09:50-10:00</w:t>
            </w:r>
          </w:p>
        </w:tc>
        <w:tc>
          <w:tcPr>
            <w:tcW w:w="5919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96A38">
              <w:rPr>
                <w:rFonts w:ascii="標楷體" w:eastAsia="標楷體" w:hAnsi="標楷體" w:hint="eastAsia"/>
              </w:rPr>
              <w:t>休息</w:t>
            </w:r>
            <w:proofErr w:type="spellEnd"/>
          </w:p>
        </w:tc>
      </w:tr>
      <w:tr w:rsidR="00177FD3" w:rsidRPr="00996A38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r w:rsidRPr="00996A38">
              <w:rPr>
                <w:rFonts w:ascii="標楷體" w:eastAsia="標楷體" w:hAnsi="標楷體" w:hint="eastAsia"/>
              </w:rPr>
              <w:t>10:00-10:50</w:t>
            </w:r>
          </w:p>
        </w:tc>
        <w:tc>
          <w:tcPr>
            <w:tcW w:w="5919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96A38">
              <w:rPr>
                <w:rFonts w:ascii="標楷體" w:eastAsia="標楷體" w:hAnsi="標楷體" w:hint="eastAsia"/>
              </w:rPr>
              <w:t>影片觀賞與討論</w:t>
            </w:r>
            <w:proofErr w:type="spellEnd"/>
          </w:p>
        </w:tc>
      </w:tr>
      <w:tr w:rsidR="00177FD3" w:rsidRPr="00996A38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r w:rsidRPr="00996A38">
              <w:rPr>
                <w:rFonts w:ascii="標楷體" w:eastAsia="標楷體" w:hAnsi="標楷體" w:hint="eastAsia"/>
              </w:rPr>
              <w:t>10:50-11:00</w:t>
            </w:r>
          </w:p>
        </w:tc>
        <w:tc>
          <w:tcPr>
            <w:tcW w:w="5919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96A38">
              <w:rPr>
                <w:rFonts w:ascii="標楷體" w:eastAsia="標楷體" w:hAnsi="標楷體" w:hint="eastAsia"/>
              </w:rPr>
              <w:t>休息</w:t>
            </w:r>
            <w:proofErr w:type="spellEnd"/>
          </w:p>
        </w:tc>
      </w:tr>
      <w:tr w:rsidR="00177FD3" w:rsidRPr="00996A38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r w:rsidRPr="00996A38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5919" w:type="dxa"/>
            <w:vAlign w:val="center"/>
          </w:tcPr>
          <w:p w:rsidR="00177FD3" w:rsidRPr="00996A38" w:rsidRDefault="00177FD3" w:rsidP="003B0E15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996A38">
              <w:rPr>
                <w:rFonts w:ascii="標楷體" w:eastAsia="標楷體" w:hAnsi="標楷體" w:hint="eastAsia"/>
                <w:lang w:eastAsia="zh-TW"/>
              </w:rPr>
              <w:t>非營利幼兒園的簡介</w:t>
            </w:r>
            <w:r w:rsidR="003B0E15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996A38">
              <w:rPr>
                <w:rFonts w:ascii="標楷體" w:eastAsia="標楷體" w:hAnsi="標楷體" w:hint="eastAsia"/>
                <w:lang w:eastAsia="zh-TW"/>
              </w:rPr>
              <w:t>未來園所運作理念的說明</w:t>
            </w:r>
          </w:p>
        </w:tc>
      </w:tr>
      <w:tr w:rsidR="00177FD3" w:rsidRPr="00996A38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r w:rsidRPr="00996A38">
              <w:rPr>
                <w:rFonts w:ascii="標楷體" w:eastAsia="標楷體" w:hAnsi="標楷體" w:hint="eastAsia"/>
              </w:rPr>
              <w:t>11:40-12:00</w:t>
            </w:r>
          </w:p>
        </w:tc>
        <w:tc>
          <w:tcPr>
            <w:tcW w:w="5919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96A38">
              <w:rPr>
                <w:rFonts w:ascii="標楷體" w:eastAsia="標楷體" w:hAnsi="標楷體" w:hint="eastAsia"/>
              </w:rPr>
              <w:t>相互釐清</w:t>
            </w:r>
            <w:proofErr w:type="spellEnd"/>
          </w:p>
        </w:tc>
      </w:tr>
      <w:tr w:rsidR="00177FD3" w:rsidRPr="00996A38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r w:rsidRPr="00996A38">
              <w:rPr>
                <w:rFonts w:ascii="標楷體" w:eastAsia="標楷體" w:hAnsi="標楷體" w:hint="eastAsia"/>
              </w:rPr>
              <w:t>12:00-14:00</w:t>
            </w:r>
          </w:p>
        </w:tc>
        <w:tc>
          <w:tcPr>
            <w:tcW w:w="5919" w:type="dxa"/>
            <w:vAlign w:val="center"/>
          </w:tcPr>
          <w:p w:rsidR="00177FD3" w:rsidRPr="00996A38" w:rsidRDefault="00177FD3" w:rsidP="00E66EA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96A38">
              <w:rPr>
                <w:rFonts w:ascii="標楷體" w:eastAsia="標楷體" w:hAnsi="標楷體" w:hint="eastAsia"/>
              </w:rPr>
              <w:t>共食時間</w:t>
            </w:r>
            <w:proofErr w:type="spellEnd"/>
          </w:p>
        </w:tc>
      </w:tr>
    </w:tbl>
    <w:p w:rsidR="00177FD3" w:rsidRPr="00996A38" w:rsidRDefault="00177FD3" w:rsidP="00996A38">
      <w:pPr>
        <w:snapToGrid w:val="0"/>
        <w:spacing w:after="0" w:line="360" w:lineRule="auto"/>
        <w:rPr>
          <w:rFonts w:ascii="標楷體" w:eastAsia="標楷體" w:hAnsi="標楷體"/>
          <w:lang w:eastAsia="zh-TW"/>
        </w:rPr>
      </w:pPr>
      <w:proofErr w:type="gramStart"/>
      <w:r w:rsidRPr="00996A38">
        <w:rPr>
          <w:rFonts w:ascii="標楷體" w:eastAsia="標楷體" w:hAnsi="標楷體" w:hint="eastAsia"/>
          <w:lang w:eastAsia="zh-TW"/>
        </w:rPr>
        <w:t>▇</w:t>
      </w:r>
      <w:proofErr w:type="gramEnd"/>
      <w:r w:rsidRPr="00996A38">
        <w:rPr>
          <w:rFonts w:ascii="標楷體" w:eastAsia="標楷體" w:hAnsi="標楷體" w:hint="eastAsia"/>
          <w:lang w:eastAsia="zh-TW"/>
        </w:rPr>
        <w:t>共食時間：歡迎有興趣共食的夥伴，可以準備一份自己的餐點，</w:t>
      </w:r>
      <w:r w:rsidR="00396491" w:rsidRPr="00996A38">
        <w:rPr>
          <w:rFonts w:ascii="標楷體" w:eastAsia="標楷體" w:hAnsi="標楷體" w:hint="eastAsia"/>
          <w:lang w:eastAsia="zh-TW"/>
        </w:rPr>
        <w:t>中午我們可以天南地</w:t>
      </w:r>
      <w:r w:rsidRPr="00996A38">
        <w:rPr>
          <w:rFonts w:ascii="標楷體" w:eastAsia="標楷體" w:hAnsi="標楷體" w:hint="eastAsia"/>
          <w:lang w:eastAsia="zh-TW"/>
        </w:rPr>
        <w:t>北的聊一聊。</w:t>
      </w:r>
    </w:p>
    <w:p w:rsidR="004878D4" w:rsidRPr="00996A38" w:rsidRDefault="00177FD3" w:rsidP="00996A38">
      <w:pPr>
        <w:snapToGrid w:val="0"/>
        <w:spacing w:after="0" w:line="360" w:lineRule="auto"/>
        <w:rPr>
          <w:rFonts w:ascii="標楷體" w:eastAsia="標楷體" w:hAnsi="標楷體" w:hint="eastAsia"/>
          <w:lang w:eastAsia="zh-TW"/>
        </w:rPr>
      </w:pPr>
      <w:proofErr w:type="gramStart"/>
      <w:r w:rsidRPr="00996A38">
        <w:rPr>
          <w:rFonts w:ascii="標楷體" w:eastAsia="標楷體" w:hAnsi="標楷體" w:hint="eastAsia"/>
          <w:lang w:eastAsia="zh-TW"/>
        </w:rPr>
        <w:t>▇</w:t>
      </w:r>
      <w:proofErr w:type="gramEnd"/>
      <w:r w:rsidRPr="00996A38">
        <w:rPr>
          <w:rFonts w:ascii="標楷體" w:eastAsia="標楷體" w:hAnsi="標楷體" w:hint="eastAsia"/>
          <w:lang w:eastAsia="zh-TW"/>
        </w:rPr>
        <w:t>若還有不清楚之處，請</w:t>
      </w:r>
      <w:r w:rsidR="00C2537B">
        <w:rPr>
          <w:rFonts w:ascii="標楷體" w:eastAsia="標楷體" w:hAnsi="標楷體" w:hint="eastAsia"/>
          <w:lang w:eastAsia="zh-TW"/>
        </w:rPr>
        <w:t>電</w:t>
      </w:r>
      <w:r w:rsidRPr="00996A38">
        <w:rPr>
          <w:rFonts w:ascii="標楷體" w:eastAsia="標楷體" w:hAnsi="標楷體" w:hint="eastAsia"/>
          <w:lang w:eastAsia="zh-TW"/>
        </w:rPr>
        <w:t>洽陳小姐或蔡小姐</w:t>
      </w:r>
      <w:r w:rsidR="004878D4" w:rsidRPr="00996A38">
        <w:rPr>
          <w:rFonts w:ascii="標楷體" w:eastAsia="標楷體" w:hAnsi="標楷體" w:hint="eastAsia"/>
          <w:lang w:eastAsia="zh-TW"/>
        </w:rPr>
        <w:t>或e-</w:t>
      </w:r>
      <w:r w:rsidR="00CB1857" w:rsidRPr="00996A38">
        <w:rPr>
          <w:rFonts w:ascii="標楷體" w:eastAsia="標楷體" w:hAnsi="標楷體" w:hint="eastAsia"/>
          <w:lang w:eastAsia="zh-TW"/>
        </w:rPr>
        <w:t>mail</w:t>
      </w:r>
      <w:r w:rsidR="004878D4" w:rsidRPr="00996A38">
        <w:rPr>
          <w:rFonts w:ascii="標楷體" w:eastAsia="標楷體" w:hAnsi="標楷體" w:hint="eastAsia"/>
          <w:lang w:eastAsia="zh-TW"/>
        </w:rPr>
        <w:t>:childcare1993@yahoo.com詢問</w:t>
      </w:r>
      <w:r w:rsidR="00CB1857" w:rsidRPr="00996A38">
        <w:rPr>
          <w:rFonts w:ascii="標楷體" w:eastAsia="標楷體" w:hAnsi="標楷體" w:hint="eastAsia"/>
          <w:lang w:eastAsia="zh-TW"/>
        </w:rPr>
        <w:t>。</w:t>
      </w:r>
    </w:p>
    <w:p w:rsidR="00CB1857" w:rsidRPr="00996A38" w:rsidRDefault="00CB1857" w:rsidP="00996A38">
      <w:pPr>
        <w:snapToGrid w:val="0"/>
        <w:spacing w:after="0" w:line="360" w:lineRule="auto"/>
        <w:rPr>
          <w:rFonts w:ascii="標楷體" w:eastAsia="標楷體" w:hAnsi="標楷體" w:hint="eastAsia"/>
          <w:b/>
          <w:color w:val="FF0000"/>
          <w:lang w:eastAsia="zh-TW"/>
        </w:rPr>
      </w:pPr>
      <w:proofErr w:type="gramStart"/>
      <w:r w:rsidRPr="00996A38">
        <w:rPr>
          <w:rFonts w:ascii="標楷體" w:eastAsia="標楷體" w:hAnsi="標楷體" w:hint="eastAsia"/>
          <w:b/>
          <w:color w:val="FF0000"/>
          <w:lang w:eastAsia="zh-TW"/>
        </w:rPr>
        <w:t>▇</w:t>
      </w:r>
      <w:proofErr w:type="gramEnd"/>
      <w:r w:rsidRPr="00996A38">
        <w:rPr>
          <w:rFonts w:ascii="標楷體" w:eastAsia="標楷體" w:hAnsi="標楷體" w:hint="eastAsia"/>
          <w:b/>
          <w:color w:val="FF0000"/>
          <w:lang w:eastAsia="zh-TW"/>
        </w:rPr>
        <w:t>當</w:t>
      </w:r>
      <w:r w:rsidR="003B0E15">
        <w:rPr>
          <w:rFonts w:ascii="標楷體" w:eastAsia="標楷體" w:hAnsi="標楷體" w:hint="eastAsia"/>
          <w:b/>
          <w:color w:val="FF0000"/>
          <w:lang w:eastAsia="zh-TW"/>
        </w:rPr>
        <w:t>日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下午</w:t>
      </w:r>
      <w:r w:rsidR="003B0E15">
        <w:rPr>
          <w:rFonts w:ascii="標楷體" w:eastAsia="標楷體" w:hAnsi="標楷體" w:hint="eastAsia"/>
          <w:b/>
          <w:color w:val="FF0000"/>
          <w:lang w:eastAsia="zh-TW"/>
        </w:rPr>
        <w:t>14:00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在同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一場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地另有英國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「社區合作社」和「勞動合作社」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講座，歡迎大家一</w:t>
      </w:r>
      <w:r w:rsidR="003B0E15">
        <w:rPr>
          <w:rFonts w:ascii="標楷體" w:eastAsia="標楷體" w:hAnsi="標楷體" w:hint="eastAsia"/>
          <w:b/>
          <w:color w:val="FF0000"/>
          <w:lang w:eastAsia="zh-TW"/>
        </w:rPr>
        <w:t>起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參與</w:t>
      </w:r>
      <w:r w:rsidRPr="00996A38">
        <w:rPr>
          <w:rFonts w:ascii="標楷體" w:eastAsia="標楷體" w:hAnsi="標楷體" w:hint="eastAsia"/>
          <w:b/>
          <w:color w:val="FF0000"/>
          <w:lang w:eastAsia="zh-TW"/>
        </w:rPr>
        <w:t>。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785"/>
        <w:gridCol w:w="1383"/>
        <w:gridCol w:w="1504"/>
        <w:gridCol w:w="1015"/>
        <w:gridCol w:w="2294"/>
      </w:tblGrid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9A4FE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85" w:type="dxa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813" w:type="dxa"/>
            <w:gridSpan w:val="3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  <w:proofErr w:type="spellEnd"/>
          </w:p>
        </w:tc>
        <w:tc>
          <w:tcPr>
            <w:tcW w:w="1785" w:type="dxa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504" w:type="dxa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996A38" w:rsidRPr="00996A38" w:rsidRDefault="00996A38" w:rsidP="009A4FE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  <w:proofErr w:type="spellEnd"/>
          </w:p>
        </w:tc>
        <w:tc>
          <w:tcPr>
            <w:tcW w:w="2294" w:type="dxa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981" w:type="dxa"/>
            <w:gridSpan w:val="5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981" w:type="dxa"/>
            <w:gridSpan w:val="5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proofErr w:type="spellStart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proofErr w:type="spellEnd"/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96A38" w:rsidRPr="00996A38" w:rsidTr="00996A38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996A38" w:rsidRDefault="00996A38" w:rsidP="006D546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9A4FE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96A38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981" w:type="dxa"/>
            <w:gridSpan w:val="5"/>
            <w:vAlign w:val="center"/>
          </w:tcPr>
          <w:p w:rsidR="00996A38" w:rsidRPr="00996A38" w:rsidRDefault="00996A38" w:rsidP="006D546E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996A3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proofErr w:type="gramStart"/>
            <w:r w:rsidRPr="00996A38">
              <w:rPr>
                <w:rFonts w:ascii="標楷體" w:eastAsia="標楷體" w:hAnsi="標楷體" w:hint="eastAsia"/>
                <w:lang w:eastAsia="zh-TW"/>
              </w:rPr>
              <w:t>光武非營利</w:t>
            </w:r>
            <w:proofErr w:type="gramEnd"/>
            <w:r w:rsidRPr="00996A38">
              <w:rPr>
                <w:rFonts w:ascii="標楷體" w:eastAsia="標楷體" w:hAnsi="標楷體" w:hint="eastAsia"/>
                <w:lang w:eastAsia="zh-TW"/>
              </w:rPr>
              <w:t>幼兒園　徵才招募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 w:rsidRPr="00996A3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996A38">
              <w:rPr>
                <w:rFonts w:ascii="標楷體" w:eastAsia="標楷體" w:hAnsi="標楷體" w:hint="eastAsia"/>
                <w:lang w:eastAsia="zh-TW"/>
              </w:rPr>
              <w:t>英國「社區合作社」和「勞動合作社」講座</w:t>
            </w:r>
          </w:p>
        </w:tc>
      </w:tr>
    </w:tbl>
    <w:p w:rsidR="00996A38" w:rsidRPr="00996A38" w:rsidRDefault="00996A38" w:rsidP="00CB1857">
      <w:pPr>
        <w:rPr>
          <w:rFonts w:ascii="標楷體" w:eastAsia="標楷體" w:hAnsi="標楷體"/>
          <w:b/>
          <w:color w:val="FF0000"/>
          <w:sz w:val="21"/>
          <w:szCs w:val="21"/>
          <w:lang w:eastAsia="zh-TW"/>
        </w:rPr>
      </w:pPr>
    </w:p>
    <w:sectPr w:rsidR="00996A38" w:rsidRPr="00996A38" w:rsidSect="00996A38"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39" w:rsidRDefault="00487939">
      <w:pPr>
        <w:spacing w:after="0" w:line="240" w:lineRule="auto"/>
      </w:pPr>
      <w:r>
        <w:separator/>
      </w:r>
    </w:p>
  </w:endnote>
  <w:endnote w:type="continuationSeparator" w:id="0">
    <w:p w:rsidR="00487939" w:rsidRDefault="0048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14" w:rsidRDefault="00134A68">
    <w:pPr>
      <w:pStyle w:val="ad"/>
      <w:jc w:val="center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B0A080" wp14:editId="100A16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B965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B96514" w:rsidRDefault="00B9651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0E420E" wp14:editId="340902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B965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PPg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xA9Iw3e9OcoCnVBw2NXhVlDi0U8FCubvIlJe7Ssn9hCere&#10;pFFnmncGJp0HhxQiMgwR6jcNfJzSyzOSe/4sbX8C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tWPPgIAAN4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B96514" w:rsidRDefault="00B9651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A66D1D" wp14:editId="03B4E4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B965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OS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S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01VOS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B96514" w:rsidRDefault="00B9651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B967B4" wp14:editId="5CCC54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10235565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514" w:rsidRDefault="00487939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01C3F511DC1C4BA2AD8DC1798201355D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2-0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77FD3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December 4, 2016</w:t>
                              </w:r>
                            </w:sdtContent>
                          </w:sdt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134A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537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134A68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z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Ci2uDN+AgAAVgUA&#10;AA4AAAAAAAAAAAAAAAAALgIAAGRycy9lMm9Eb2MueG1sUEsBAi0AFAAGAAgAAAAhAGd06mrbAAAA&#10;BQEAAA8AAAAAAAAAAAAAAAAA2AQAAGRycy9kb3ducmV2LnhtbFBLBQYAAAAABAAEAPMAAADgBQAA&#10;AAA=&#10;" filled="f" stroked="f" strokeweight="2pt">
              <v:textbox inset="0,0,0,0">
                <w:txbxContent>
                  <w:p w:rsidR="00B96514" w:rsidRDefault="00487939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01C3F511DC1C4BA2AD8DC1798201355D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12-0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77FD3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December 4, 2016</w:t>
                        </w:r>
                      </w:sdtContent>
                    </w:sdt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t xml:space="preserve">  Page </w:t>
                    </w:r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134A68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C2537B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134A68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39" w:rsidRDefault="00487939">
      <w:pPr>
        <w:spacing w:after="0" w:line="240" w:lineRule="auto"/>
      </w:pPr>
      <w:r>
        <w:separator/>
      </w:r>
    </w:p>
  </w:footnote>
  <w:footnote w:type="continuationSeparator" w:id="0">
    <w:p w:rsidR="00487939" w:rsidRDefault="0048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14" w:rsidRDefault="00134A68">
    <w:pPr>
      <w:pStyle w:val="ab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C66937" wp14:editId="47BF2A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0KQIAAI8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C1562B" wp14:editId="131358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497936" wp14:editId="65BBF9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B4DXaAiAgAAjw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D3"/>
    <w:rsid w:val="000372E8"/>
    <w:rsid w:val="0011472A"/>
    <w:rsid w:val="00134A68"/>
    <w:rsid w:val="00175E8D"/>
    <w:rsid w:val="00177FD3"/>
    <w:rsid w:val="001B7FA8"/>
    <w:rsid w:val="00311C82"/>
    <w:rsid w:val="00396491"/>
    <w:rsid w:val="003B0E15"/>
    <w:rsid w:val="004878D4"/>
    <w:rsid w:val="00487939"/>
    <w:rsid w:val="005B108F"/>
    <w:rsid w:val="00680427"/>
    <w:rsid w:val="00701CD3"/>
    <w:rsid w:val="00763110"/>
    <w:rsid w:val="008265EF"/>
    <w:rsid w:val="00996A38"/>
    <w:rsid w:val="009A4FE9"/>
    <w:rsid w:val="009D61F2"/>
    <w:rsid w:val="00AF3FD7"/>
    <w:rsid w:val="00B96514"/>
    <w:rsid w:val="00C2537B"/>
    <w:rsid w:val="00CB1857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a1"/>
    <w:link w:val="11"/>
    <w:uiPriority w:val="19"/>
    <w:rPr>
      <w:rFonts w:cs="Times New Roman"/>
      <w:i/>
      <w:color w:val="auto"/>
      <w:szCs w:val="20"/>
    </w:rPr>
  </w:style>
  <w:style w:type="paragraph" w:styleId="a6">
    <w:name w:val="Quote"/>
    <w:basedOn w:val="a0"/>
    <w:next w:val="a0"/>
    <w:link w:val="a7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a7">
    <w:name w:val="引文 字元"/>
    <w:basedOn w:val="a1"/>
    <w:link w:val="a6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aa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1"/>
    <w:link w:val="ab"/>
    <w:uiPriority w:val="99"/>
    <w:rPr>
      <w:rFonts w:cs="Times New Roman"/>
      <w:color w:val="auto"/>
      <w:szCs w:val="20"/>
      <w:lang w:eastAsia="ja-JP" w:bidi="he-IL"/>
    </w:rPr>
  </w:style>
  <w:style w:type="paragraph" w:styleId="ad">
    <w:name w:val="footer"/>
    <w:basedOn w:val="a0"/>
    <w:link w:val="ae"/>
    <w:uiPriority w:val="99"/>
    <w:unhideWhenUsed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1"/>
    <w:link w:val="ad"/>
    <w:uiPriority w:val="99"/>
    <w:rPr>
      <w:rFonts w:cs="Times New Roman"/>
      <w:color w:val="auto"/>
      <w:szCs w:val="20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1"/>
    <w:link w:val="af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paragraph" w:styleId="af4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3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5">
    <w:name w:val="Hyperlink"/>
    <w:basedOn w:val="a1"/>
    <w:uiPriority w:val="99"/>
    <w:semiHidden/>
    <w:unhideWhenUsed/>
    <w:rPr>
      <w:color w:val="auto"/>
      <w:u w:val="single"/>
    </w:rPr>
  </w:style>
  <w:style w:type="character" w:styleId="af6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7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8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9">
    <w:name w:val="Subtle Emphasis"/>
    <w:basedOn w:val="a1"/>
    <w:uiPriority w:val="19"/>
    <w:qFormat/>
    <w:rPr>
      <w:i/>
      <w:iCs/>
      <w:color w:val="auto"/>
    </w:rPr>
  </w:style>
  <w:style w:type="character" w:styleId="afa">
    <w:name w:val="Subtle Reference"/>
    <w:basedOn w:val="a1"/>
    <w:uiPriority w:val="31"/>
    <w:qFormat/>
    <w:rPr>
      <w:smallCaps/>
      <w:color w:val="auto"/>
      <w:u w:val="single"/>
    </w:rPr>
  </w:style>
  <w:style w:type="paragraph" w:styleId="afb">
    <w:name w:val="Closing"/>
    <w:basedOn w:val="a0"/>
    <w:link w:val="afc"/>
    <w:uiPriority w:val="5"/>
    <w:unhideWhenUsed/>
    <w:pPr>
      <w:spacing w:before="480" w:after="960"/>
      <w:contextualSpacing/>
    </w:pPr>
  </w:style>
  <w:style w:type="character" w:customStyle="1" w:styleId="afc">
    <w:name w:val="結語 字元"/>
    <w:basedOn w:val="a1"/>
    <w:link w:val="afb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af2"/>
    <w:link w:val="RecipientAddressChar"/>
    <w:uiPriority w:val="3"/>
    <w:qFormat/>
    <w:pPr>
      <w:spacing w:after="360"/>
      <w:contextualSpacing/>
    </w:pPr>
  </w:style>
  <w:style w:type="paragraph" w:styleId="afd">
    <w:name w:val="Salutation"/>
    <w:basedOn w:val="af2"/>
    <w:next w:val="a0"/>
    <w:link w:val="afe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e">
    <w:name w:val="問候 字元"/>
    <w:basedOn w:val="a1"/>
    <w:link w:val="afd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af2"/>
    <w:uiPriority w:val="2"/>
    <w:pPr>
      <w:contextualSpacing/>
    </w:pPr>
    <w:rPr>
      <w:color w:val="93A299" w:themeColor="accent1"/>
      <w:sz w:val="18"/>
    </w:rPr>
  </w:style>
  <w:style w:type="paragraph" w:styleId="aff">
    <w:name w:val="Subtitle"/>
    <w:basedOn w:val="a0"/>
    <w:next w:val="a0"/>
    <w:link w:val="aff0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0">
    <w:name w:val="副標題 字元"/>
    <w:basedOn w:val="a1"/>
    <w:link w:val="aff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1">
    <w:name w:val="Title"/>
    <w:basedOn w:val="a0"/>
    <w:next w:val="a0"/>
    <w:link w:val="aff2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2">
    <w:name w:val="標題 字元"/>
    <w:basedOn w:val="a1"/>
    <w:link w:val="aff1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3">
    <w:name w:val="Date"/>
    <w:basedOn w:val="a0"/>
    <w:next w:val="a0"/>
    <w:link w:val="aff4"/>
    <w:uiPriority w:val="99"/>
    <w:semiHidden/>
    <w:unhideWhenUsed/>
  </w:style>
  <w:style w:type="character" w:customStyle="1" w:styleId="aff4">
    <w:name w:val="日期 字元"/>
    <w:basedOn w:val="a1"/>
    <w:link w:val="aff3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aff5">
    <w:name w:val="Placeholder Text"/>
    <w:basedOn w:val="a1"/>
    <w:uiPriority w:val="99"/>
    <w:unhideWhenUsed/>
    <w:rPr>
      <w:color w:val="808080"/>
    </w:rPr>
  </w:style>
  <w:style w:type="paragraph" w:styleId="aff6">
    <w:name w:val="Signature"/>
    <w:basedOn w:val="a0"/>
    <w:link w:val="aff7"/>
    <w:uiPriority w:val="99"/>
    <w:unhideWhenUsed/>
    <w:pPr>
      <w:contextualSpacing/>
    </w:pPr>
  </w:style>
  <w:style w:type="character" w:customStyle="1" w:styleId="aff7">
    <w:name w:val="簽名 字元"/>
    <w:basedOn w:val="a1"/>
    <w:link w:val="aff6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a0"/>
    <w:uiPriority w:val="35"/>
    <w:pPr>
      <w:spacing w:before="720"/>
      <w:contextualSpacing/>
    </w:pPr>
  </w:style>
  <w:style w:type="character" w:customStyle="1" w:styleId="af3">
    <w:name w:val="無間距 字元"/>
    <w:basedOn w:val="a1"/>
    <w:link w:val="af2"/>
    <w:uiPriority w:val="1"/>
  </w:style>
  <w:style w:type="paragraph" w:styleId="aff8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9">
    <w:name w:val="鮮明引文 字元"/>
    <w:basedOn w:val="a1"/>
    <w:link w:val="a8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aff9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a1"/>
    <w:link w:val="RecipientAddress"/>
    <w:uiPriority w:val="5"/>
    <w:locked/>
  </w:style>
  <w:style w:type="paragraph" w:customStyle="1" w:styleId="SectionHeading">
    <w:name w:val="Section Heading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aff1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a1"/>
    <w:link w:val="11"/>
    <w:uiPriority w:val="19"/>
    <w:rPr>
      <w:rFonts w:cs="Times New Roman"/>
      <w:i/>
      <w:color w:val="auto"/>
      <w:szCs w:val="20"/>
    </w:rPr>
  </w:style>
  <w:style w:type="paragraph" w:styleId="a6">
    <w:name w:val="Quote"/>
    <w:basedOn w:val="a0"/>
    <w:next w:val="a0"/>
    <w:link w:val="a7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a7">
    <w:name w:val="引文 字元"/>
    <w:basedOn w:val="a1"/>
    <w:link w:val="a6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aa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1"/>
    <w:link w:val="ab"/>
    <w:uiPriority w:val="99"/>
    <w:rPr>
      <w:rFonts w:cs="Times New Roman"/>
      <w:color w:val="auto"/>
      <w:szCs w:val="20"/>
      <w:lang w:eastAsia="ja-JP" w:bidi="he-IL"/>
    </w:rPr>
  </w:style>
  <w:style w:type="paragraph" w:styleId="ad">
    <w:name w:val="footer"/>
    <w:basedOn w:val="a0"/>
    <w:link w:val="ae"/>
    <w:uiPriority w:val="99"/>
    <w:unhideWhenUsed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1"/>
    <w:link w:val="ad"/>
    <w:uiPriority w:val="99"/>
    <w:rPr>
      <w:rFonts w:cs="Times New Roman"/>
      <w:color w:val="auto"/>
      <w:szCs w:val="20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1"/>
    <w:link w:val="af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paragraph" w:styleId="af4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3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5">
    <w:name w:val="Hyperlink"/>
    <w:basedOn w:val="a1"/>
    <w:uiPriority w:val="99"/>
    <w:semiHidden/>
    <w:unhideWhenUsed/>
    <w:rPr>
      <w:color w:val="auto"/>
      <w:u w:val="single"/>
    </w:rPr>
  </w:style>
  <w:style w:type="character" w:styleId="af6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7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8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9">
    <w:name w:val="Subtle Emphasis"/>
    <w:basedOn w:val="a1"/>
    <w:uiPriority w:val="19"/>
    <w:qFormat/>
    <w:rPr>
      <w:i/>
      <w:iCs/>
      <w:color w:val="auto"/>
    </w:rPr>
  </w:style>
  <w:style w:type="character" w:styleId="afa">
    <w:name w:val="Subtle Reference"/>
    <w:basedOn w:val="a1"/>
    <w:uiPriority w:val="31"/>
    <w:qFormat/>
    <w:rPr>
      <w:smallCaps/>
      <w:color w:val="auto"/>
      <w:u w:val="single"/>
    </w:rPr>
  </w:style>
  <w:style w:type="paragraph" w:styleId="afb">
    <w:name w:val="Closing"/>
    <w:basedOn w:val="a0"/>
    <w:link w:val="afc"/>
    <w:uiPriority w:val="5"/>
    <w:unhideWhenUsed/>
    <w:pPr>
      <w:spacing w:before="480" w:after="960"/>
      <w:contextualSpacing/>
    </w:pPr>
  </w:style>
  <w:style w:type="character" w:customStyle="1" w:styleId="afc">
    <w:name w:val="結語 字元"/>
    <w:basedOn w:val="a1"/>
    <w:link w:val="afb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af2"/>
    <w:link w:val="RecipientAddressChar"/>
    <w:uiPriority w:val="3"/>
    <w:qFormat/>
    <w:pPr>
      <w:spacing w:after="360"/>
      <w:contextualSpacing/>
    </w:pPr>
  </w:style>
  <w:style w:type="paragraph" w:styleId="afd">
    <w:name w:val="Salutation"/>
    <w:basedOn w:val="af2"/>
    <w:next w:val="a0"/>
    <w:link w:val="afe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e">
    <w:name w:val="問候 字元"/>
    <w:basedOn w:val="a1"/>
    <w:link w:val="afd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af2"/>
    <w:uiPriority w:val="2"/>
    <w:pPr>
      <w:contextualSpacing/>
    </w:pPr>
    <w:rPr>
      <w:color w:val="93A299" w:themeColor="accent1"/>
      <w:sz w:val="18"/>
    </w:rPr>
  </w:style>
  <w:style w:type="paragraph" w:styleId="aff">
    <w:name w:val="Subtitle"/>
    <w:basedOn w:val="a0"/>
    <w:next w:val="a0"/>
    <w:link w:val="aff0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0">
    <w:name w:val="副標題 字元"/>
    <w:basedOn w:val="a1"/>
    <w:link w:val="aff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1">
    <w:name w:val="Title"/>
    <w:basedOn w:val="a0"/>
    <w:next w:val="a0"/>
    <w:link w:val="aff2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2">
    <w:name w:val="標題 字元"/>
    <w:basedOn w:val="a1"/>
    <w:link w:val="aff1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3">
    <w:name w:val="Date"/>
    <w:basedOn w:val="a0"/>
    <w:next w:val="a0"/>
    <w:link w:val="aff4"/>
    <w:uiPriority w:val="99"/>
    <w:semiHidden/>
    <w:unhideWhenUsed/>
  </w:style>
  <w:style w:type="character" w:customStyle="1" w:styleId="aff4">
    <w:name w:val="日期 字元"/>
    <w:basedOn w:val="a1"/>
    <w:link w:val="aff3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aff5">
    <w:name w:val="Placeholder Text"/>
    <w:basedOn w:val="a1"/>
    <w:uiPriority w:val="99"/>
    <w:unhideWhenUsed/>
    <w:rPr>
      <w:color w:val="808080"/>
    </w:rPr>
  </w:style>
  <w:style w:type="paragraph" w:styleId="aff6">
    <w:name w:val="Signature"/>
    <w:basedOn w:val="a0"/>
    <w:link w:val="aff7"/>
    <w:uiPriority w:val="99"/>
    <w:unhideWhenUsed/>
    <w:pPr>
      <w:contextualSpacing/>
    </w:pPr>
  </w:style>
  <w:style w:type="character" w:customStyle="1" w:styleId="aff7">
    <w:name w:val="簽名 字元"/>
    <w:basedOn w:val="a1"/>
    <w:link w:val="aff6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a0"/>
    <w:uiPriority w:val="35"/>
    <w:pPr>
      <w:spacing w:before="720"/>
      <w:contextualSpacing/>
    </w:pPr>
  </w:style>
  <w:style w:type="character" w:customStyle="1" w:styleId="af3">
    <w:name w:val="無間距 字元"/>
    <w:basedOn w:val="a1"/>
    <w:link w:val="af2"/>
    <w:uiPriority w:val="1"/>
  </w:style>
  <w:style w:type="paragraph" w:styleId="aff8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9">
    <w:name w:val="鮮明引文 字元"/>
    <w:basedOn w:val="a1"/>
    <w:link w:val="a8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aff9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a1"/>
    <w:link w:val="RecipientAddress"/>
    <w:uiPriority w:val="5"/>
    <w:locked/>
  </w:style>
  <w:style w:type="paragraph" w:customStyle="1" w:styleId="SectionHeading">
    <w:name w:val="Section Heading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aff1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D43FBA4744A4CBE20C1D5AFDC78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DE08C-EEBB-47F3-8C4E-121421E2F794}"/>
      </w:docPartPr>
      <w:docPartBody>
        <w:p w:rsidR="00D55B8D" w:rsidRDefault="005A1DBB">
          <w:pPr>
            <w:pStyle w:val="0D1D43FBA4744A4CBE20C1D5AFDC786B"/>
          </w:pPr>
          <w:r>
            <w:rPr>
              <w:rFonts w:hint="eastAsia"/>
            </w:rPr>
            <w:t>[</w:t>
          </w:r>
          <w:r w:rsidRPr="00311C82">
            <w:rPr>
              <w:rFonts w:hint="eastAsia"/>
            </w:rPr>
            <w:t>輸入寄件者公司名稱</w:t>
          </w:r>
          <w:r>
            <w:rPr>
              <w:rFonts w:hint="eastAsia"/>
            </w:rPr>
            <w:t>]</w:t>
          </w:r>
        </w:p>
      </w:docPartBody>
    </w:docPart>
    <w:docPart>
      <w:docPartPr>
        <w:name w:val="1828EE2785CF435FA0943D07D513F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6A4772-4D00-4AB7-B499-C07B1909F65A}"/>
      </w:docPartPr>
      <w:docPartBody>
        <w:p w:rsidR="00D55B8D" w:rsidRDefault="005A1DBB">
          <w:pPr>
            <w:pStyle w:val="1828EE2785CF435FA0943D07D513FDD0"/>
          </w:pP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[</w:t>
          </w:r>
          <w:r w:rsidRPr="00C71BFD">
            <w:rPr>
              <w:rFonts w:eastAsia="新細明體" w:hint="eastAsia"/>
              <w:caps/>
              <w:color w:val="FFFFFF" w:themeColor="background1"/>
              <w:sz w:val="18"/>
              <w:szCs w:val="18"/>
            </w:rPr>
            <w:t>輸入寄件者公司地址</w:t>
          </w: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]</w:t>
          </w:r>
        </w:p>
      </w:docPartBody>
    </w:docPart>
    <w:docPart>
      <w:docPartPr>
        <w:name w:val="01C3F511DC1C4BA2AD8DC179820135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4717B5-4C9B-4910-A904-B84B4722983F}"/>
      </w:docPartPr>
      <w:docPartBody>
        <w:p w:rsidR="00D55B8D" w:rsidRDefault="005A1DBB">
          <w:pPr>
            <w:pStyle w:val="01C3F511DC1C4BA2AD8DC1798201355D"/>
          </w:pPr>
          <w:r>
            <w:rPr>
              <w:color w:val="FFFFFF" w:themeColor="background1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B"/>
    <w:rsid w:val="00340690"/>
    <w:rsid w:val="00430BEA"/>
    <w:rsid w:val="005A1DBB"/>
    <w:rsid w:val="00C64545"/>
    <w:rsid w:val="00D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D43FBA4744A4CBE20C1D5AFDC786B">
    <w:name w:val="0D1D43FBA4744A4CBE20C1D5AFDC786B"/>
    <w:pPr>
      <w:widowControl w:val="0"/>
    </w:pPr>
  </w:style>
  <w:style w:type="paragraph" w:customStyle="1" w:styleId="1828EE2785CF435FA0943D07D513FDD0">
    <w:name w:val="1828EE2785CF435FA0943D07D513FDD0"/>
    <w:pPr>
      <w:widowControl w:val="0"/>
    </w:pPr>
  </w:style>
  <w:style w:type="paragraph" w:customStyle="1" w:styleId="24E7C149BEF1443699ACA7F4DDBAC29A">
    <w:name w:val="24E7C149BEF1443699ACA7F4DDBAC29A"/>
    <w:pPr>
      <w:widowControl w:val="0"/>
    </w:pPr>
  </w:style>
  <w:style w:type="paragraph" w:customStyle="1" w:styleId="2923DA0597334E9ABE1D54EE0266BB1A">
    <w:name w:val="2923DA0597334E9ABE1D54EE0266BB1A"/>
    <w:pPr>
      <w:widowControl w:val="0"/>
    </w:pPr>
  </w:style>
  <w:style w:type="paragraph" w:customStyle="1" w:styleId="4FEE181B8D9A431E9D078A984C2570CD">
    <w:name w:val="4FEE181B8D9A431E9D078A984C2570CD"/>
    <w:pPr>
      <w:widowControl w:val="0"/>
    </w:pPr>
  </w:style>
  <w:style w:type="paragraph" w:customStyle="1" w:styleId="F4ED20687FB54D10973A66C95F676549">
    <w:name w:val="F4ED20687FB54D10973A66C95F676549"/>
    <w:pPr>
      <w:widowControl w:val="0"/>
    </w:pPr>
  </w:style>
  <w:style w:type="paragraph" w:customStyle="1" w:styleId="8BF5BB6D5EB240B58581E3068449A8B3">
    <w:name w:val="8BF5BB6D5EB240B58581E3068449A8B3"/>
    <w:pPr>
      <w:widowControl w:val="0"/>
    </w:pPr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E781A852AB7E43B9A94BEAC972C891BB">
    <w:name w:val="E781A852AB7E43B9A94BEAC972C891BB"/>
    <w:pPr>
      <w:widowControl w:val="0"/>
    </w:pPr>
  </w:style>
  <w:style w:type="paragraph" w:customStyle="1" w:styleId="01C3F511DC1C4BA2AD8DC1798201355D">
    <w:name w:val="01C3F511DC1C4BA2AD8DC1798201355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D43FBA4744A4CBE20C1D5AFDC786B">
    <w:name w:val="0D1D43FBA4744A4CBE20C1D5AFDC786B"/>
    <w:pPr>
      <w:widowControl w:val="0"/>
    </w:pPr>
  </w:style>
  <w:style w:type="paragraph" w:customStyle="1" w:styleId="1828EE2785CF435FA0943D07D513FDD0">
    <w:name w:val="1828EE2785CF435FA0943D07D513FDD0"/>
    <w:pPr>
      <w:widowControl w:val="0"/>
    </w:pPr>
  </w:style>
  <w:style w:type="paragraph" w:customStyle="1" w:styleId="24E7C149BEF1443699ACA7F4DDBAC29A">
    <w:name w:val="24E7C149BEF1443699ACA7F4DDBAC29A"/>
    <w:pPr>
      <w:widowControl w:val="0"/>
    </w:pPr>
  </w:style>
  <w:style w:type="paragraph" w:customStyle="1" w:styleId="2923DA0597334E9ABE1D54EE0266BB1A">
    <w:name w:val="2923DA0597334E9ABE1D54EE0266BB1A"/>
    <w:pPr>
      <w:widowControl w:val="0"/>
    </w:pPr>
  </w:style>
  <w:style w:type="paragraph" w:customStyle="1" w:styleId="4FEE181B8D9A431E9D078A984C2570CD">
    <w:name w:val="4FEE181B8D9A431E9D078A984C2570CD"/>
    <w:pPr>
      <w:widowControl w:val="0"/>
    </w:pPr>
  </w:style>
  <w:style w:type="paragraph" w:customStyle="1" w:styleId="F4ED20687FB54D10973A66C95F676549">
    <w:name w:val="F4ED20687FB54D10973A66C95F676549"/>
    <w:pPr>
      <w:widowControl w:val="0"/>
    </w:pPr>
  </w:style>
  <w:style w:type="paragraph" w:customStyle="1" w:styleId="8BF5BB6D5EB240B58581E3068449A8B3">
    <w:name w:val="8BF5BB6D5EB240B58581E3068449A8B3"/>
    <w:pPr>
      <w:widowControl w:val="0"/>
    </w:pPr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E781A852AB7E43B9A94BEAC972C891BB">
    <w:name w:val="E781A852AB7E43B9A94BEAC972C891BB"/>
    <w:pPr>
      <w:widowControl w:val="0"/>
    </w:pPr>
  </w:style>
  <w:style w:type="paragraph" w:customStyle="1" w:styleId="01C3F511DC1C4BA2AD8DC1798201355D">
    <w:name w:val="01C3F511DC1C4BA2AD8DC1798201355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2016-12-04T00:00:00</PublishDate>
  <Abstract/>
  <CompanyAddress>高雄市鳳山區維新路124號9樓之1　電話：07.740-6188　傳真:07.740-7188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23C5903E-76D0-4E9A-B149-66DBF0B8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ApothecaryMergeLetter.dotx</Template>
  <TotalTime>136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高雄市教保人員職業工會承辦光武非營利幼兒園　徵才招募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2016-11-04T14:40:00Z</cp:lastPrinted>
  <dcterms:created xsi:type="dcterms:W3CDTF">2016-11-03T15:39:00Z</dcterms:created>
  <dcterms:modified xsi:type="dcterms:W3CDTF">2016-11-04T15:17:00Z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